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86MS0047-01-2024-001054-64</w:t>
      </w:r>
    </w:p>
    <w:p>
      <w:pPr>
        <w:spacing w:before="0" w:after="0"/>
        <w:ind w:right="281" w:firstLine="709"/>
        <w:jc w:val="right"/>
        <w:rPr>
          <w:sz w:val="20"/>
          <w:szCs w:val="20"/>
        </w:rPr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Еганова Евгения Витальевича,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уроженца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прожива</w:t>
      </w:r>
      <w:r>
        <w:rPr>
          <w:rFonts w:ascii="Times New Roman" w:eastAsia="Times New Roman" w:hAnsi="Times New Roman" w:cs="Times New Roman"/>
        </w:rPr>
        <w:t xml:space="preserve">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ИНН/КПП 8603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4779</w:t>
      </w:r>
      <w:r>
        <w:rPr>
          <w:rFonts w:ascii="Times New Roman" w:eastAsia="Times New Roman" w:hAnsi="Times New Roman" w:cs="Times New Roman"/>
        </w:rPr>
        <w:t xml:space="preserve">/860301001, что подтверждается выпиской из ЕГРЮЛ, несвоевременно 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налоговую декларацию, </w:t>
      </w:r>
      <w:r>
        <w:rPr>
          <w:rFonts w:ascii="Times New Roman" w:eastAsia="Times New Roman" w:hAnsi="Times New Roman" w:cs="Times New Roman"/>
        </w:rPr>
        <w:t>направленную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.2023; уведомление на имя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>.,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 года, фактически декларация предоставлена позже установленного срока.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Еганова Евгения Витальевича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</w:t>
      </w:r>
      <w:r>
        <w:rPr>
          <w:rFonts w:ascii="Times New Roman" w:eastAsia="Times New Roman" w:hAnsi="Times New Roman" w:cs="Times New Roman"/>
          <w:spacing w:val="2"/>
        </w:rPr>
        <w:t xml:space="preserve">БИК 07162163, ОКТМО 71875000 КБК 72011601153010005140, УИН </w:t>
      </w:r>
      <w:r>
        <w:rPr>
          <w:rFonts w:ascii="Arial" w:eastAsia="Arial" w:hAnsi="Arial" w:cs="Arial"/>
        </w:rPr>
        <w:t>0412365400475002572415118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указанный срок влечет привлечение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257-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